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416</w:t>
      </w:r>
      <w:r>
        <w:rPr>
          <w:rFonts w:ascii="Times New Roman" w:eastAsia="Times New Roman" w:hAnsi="Times New Roman" w:cs="Times New Roman"/>
          <w:sz w:val="26"/>
          <w:szCs w:val="26"/>
        </w:rPr>
        <w:t>/2803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477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08 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Моисеева Дениса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3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2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имеющего,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>Моисеев Д.В.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2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№86367436/6337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17.10.2023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ч.1 ст.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Моисеев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помощью защитника не воспользовался, суду пояснил, что штраф по постановлению не оплатил, по причине отсутствия денежных средств, так как официально не работает и не имеет никакого заработка. Инвалидности 1 и 2 группы не имеет.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Выслушав Моисеева Д.В.,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МО МВД России «Ханты-Мансийский» в отношении Моисеева Д.В.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ч.1 ст.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  <w:sz w:val="26"/>
          <w:szCs w:val="26"/>
        </w:rPr>
        <w:t>510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17.10.2023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14.11.2023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15.01.2024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</w:rPr>
        <w:t>17.10.2023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Моисеевым Д.В.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Виновность Моисеева Д.В.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271481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№86367436/6337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17.10.2023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объяснениями Моисеева Д.В. от </w:t>
      </w:r>
      <w:r>
        <w:rPr>
          <w:rFonts w:ascii="Times New Roman" w:eastAsia="Times New Roman" w:hAnsi="Times New Roman" w:cs="Times New Roman"/>
          <w:sz w:val="26"/>
          <w:szCs w:val="26"/>
        </w:rPr>
        <w:t>06.02.2024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Моисеева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Моисеева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признание вины, неудовлетворительное состояние здоровья (со слов), отягчающих административную ответственность обстоятельством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Ввиду того, что Моисеев Д.В. ранее неоднократно привлекался к административной ответственности, штрафы не оплачивает, суд </w:t>
      </w:r>
      <w:r>
        <w:rPr>
          <w:rFonts w:ascii="Times New Roman" w:eastAsia="Times New Roman" w:hAnsi="Times New Roman" w:cs="Times New Roman"/>
          <w:sz w:val="26"/>
          <w:szCs w:val="26"/>
        </w:rPr>
        <w:t>в целях предупреждения совершения новых правонарушений как самим правонарушителем, так и другими лицами, назначает Моисееву Д.В. наказание в виде административного ареста.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Моисеева Дениса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08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3rplc-9">
    <w:name w:val="cat-UserDefined grp-23 rplc-9"/>
    <w:basedOn w:val="DefaultParagraphFont"/>
  </w:style>
  <w:style w:type="character" w:customStyle="1" w:styleId="cat-UserDefinedgrp-24rplc-12">
    <w:name w:val="cat-UserDefined grp-24 rplc-12"/>
    <w:basedOn w:val="DefaultParagraphFont"/>
  </w:style>
  <w:style w:type="character" w:customStyle="1" w:styleId="cat-UserDefinedgrp-24rplc-17">
    <w:name w:val="cat-UserDefined grp-24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